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388" w:rsidRPr="00DC1214" w:rsidRDefault="0027280E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A8661DC" wp14:editId="0064FD62">
                <wp:simplePos x="0" y="0"/>
                <wp:positionH relativeFrom="column">
                  <wp:posOffset>4243070</wp:posOffset>
                </wp:positionH>
                <wp:positionV relativeFrom="paragraph">
                  <wp:posOffset>6985</wp:posOffset>
                </wp:positionV>
                <wp:extent cx="1791335" cy="468630"/>
                <wp:effectExtent l="0" t="0" r="0" b="7620"/>
                <wp:wrapNone/>
                <wp:docPr id="6" name="Gruppieren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1335" cy="468630"/>
                          <a:chOff x="0" y="0"/>
                          <a:chExt cx="1791335" cy="468630"/>
                        </a:xfrm>
                      </wpg:grpSpPr>
                      <pic:pic xmlns:pic="http://schemas.openxmlformats.org/drawingml/2006/picture">
                        <pic:nvPicPr>
                          <pic:cNvPr id="4" name="Grafik 4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90600" y="0"/>
                            <a:ext cx="800735" cy="4495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Grafik 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9050"/>
                            <a:ext cx="963295" cy="4495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0F8F85E" id="Gruppieren 6" o:spid="_x0000_s1026" style="position:absolute;margin-left:334.1pt;margin-top:.55pt;width:141.05pt;height:36.9pt;z-index:251658240" coordsize="17913,46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4" o:spid="_x0000_s1027" type="#_x0000_t75" style="position:absolute;left:9906;width:8007;height:44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">
                  <v:imagedata r:id="rId8" o:title=""/>
                </v:shape>
                <v:shape id="Grafik 5" o:spid="_x0000_s1028" type="#_x0000_t75" style="position:absolute;top:190;width:9632;height:44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">
                  <v:imagedata r:id="rId9" o:title=""/>
                </v:shape>
              </v:group>
            </w:pict>
          </mc:Fallback>
        </mc:AlternateContent>
      </w:r>
    </w:p>
    <w:p w:rsidR="00587388" w:rsidRPr="00DC1214" w:rsidRDefault="00587388">
      <w:pPr>
        <w:rPr>
          <w:rFonts w:ascii="Arial" w:hAnsi="Arial" w:cs="Arial"/>
          <w:sz w:val="22"/>
          <w:szCs w:val="22"/>
        </w:rPr>
      </w:pPr>
    </w:p>
    <w:p w:rsidR="00587388" w:rsidRPr="00DC1214" w:rsidRDefault="00587388">
      <w:pPr>
        <w:rPr>
          <w:rFonts w:ascii="Arial" w:hAnsi="Arial" w:cs="Arial"/>
          <w:sz w:val="22"/>
          <w:szCs w:val="22"/>
        </w:rPr>
      </w:pPr>
    </w:p>
    <w:p w:rsidR="00587388" w:rsidRPr="00DC1214" w:rsidRDefault="00587388">
      <w:pPr>
        <w:rPr>
          <w:rFonts w:ascii="Arial" w:hAnsi="Arial" w:cs="Arial"/>
          <w:sz w:val="22"/>
          <w:szCs w:val="22"/>
        </w:rPr>
      </w:pPr>
    </w:p>
    <w:p w:rsidR="00587388" w:rsidRPr="00DC1214" w:rsidRDefault="00587388">
      <w:pPr>
        <w:rPr>
          <w:rFonts w:ascii="Arial" w:hAnsi="Arial" w:cs="Arial"/>
          <w:sz w:val="22"/>
          <w:szCs w:val="22"/>
        </w:rPr>
      </w:pPr>
    </w:p>
    <w:p w:rsidR="00587388" w:rsidRDefault="00587388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475E76" w:rsidRPr="00DC1214" w:rsidRDefault="00475E76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tbl>
      <w:tblPr>
        <w:tblW w:w="989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281"/>
        <w:gridCol w:w="1843"/>
        <w:gridCol w:w="2955"/>
      </w:tblGrid>
      <w:tr w:rsidR="00227C36" w:rsidRPr="00DC1214" w:rsidTr="00254C0B">
        <w:trPr>
          <w:trHeight w:val="2551"/>
        </w:trPr>
        <w:tc>
          <w:tcPr>
            <w:tcW w:w="4819" w:type="dxa"/>
          </w:tcPr>
          <w:p w:rsidR="00227C36" w:rsidRPr="00642941" w:rsidRDefault="00227C36" w:rsidP="00D34372">
            <w:pPr>
              <w:rPr>
                <w:rFonts w:ascii="Arial" w:hAnsi="Arial" w:cs="Arial"/>
                <w:sz w:val="14"/>
                <w:szCs w:val="14"/>
              </w:rPr>
            </w:pPr>
          </w:p>
          <w:p w:rsidR="00C01FB8" w:rsidRPr="00642941" w:rsidRDefault="00C01FB8" w:rsidP="00D34372">
            <w:pPr>
              <w:rPr>
                <w:rFonts w:ascii="Arial" w:hAnsi="Arial" w:cs="Arial"/>
                <w:sz w:val="14"/>
                <w:szCs w:val="14"/>
              </w:rPr>
            </w:pPr>
          </w:p>
          <w:p w:rsidR="00C01FB8" w:rsidRPr="00642941" w:rsidRDefault="00C01FB8" w:rsidP="00D34372">
            <w:pPr>
              <w:rPr>
                <w:rFonts w:ascii="Arial" w:hAnsi="Arial" w:cs="Arial"/>
                <w:sz w:val="14"/>
                <w:szCs w:val="14"/>
              </w:rPr>
            </w:pPr>
          </w:p>
          <w:p w:rsidR="00744811" w:rsidRPr="00642941" w:rsidRDefault="00744811" w:rsidP="00D34372">
            <w:pPr>
              <w:rPr>
                <w:rFonts w:ascii="Arial" w:hAnsi="Arial" w:cs="Arial"/>
                <w:sz w:val="14"/>
                <w:szCs w:val="14"/>
              </w:rPr>
            </w:pPr>
          </w:p>
          <w:p w:rsidR="00744811" w:rsidRPr="00642941" w:rsidRDefault="00744811" w:rsidP="00D34372">
            <w:pPr>
              <w:rPr>
                <w:rFonts w:ascii="Arial" w:hAnsi="Arial" w:cs="Arial"/>
                <w:sz w:val="14"/>
                <w:szCs w:val="14"/>
              </w:rPr>
            </w:pPr>
          </w:p>
          <w:p w:rsidR="00D34372" w:rsidRPr="00DC1214" w:rsidRDefault="00C01FB8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81" w:type="dxa"/>
          </w:tcPr>
          <w:p w:rsidR="00227C36" w:rsidRPr="00DC1214" w:rsidRDefault="00227C3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227C36" w:rsidRPr="00227C36" w:rsidRDefault="00227C36" w:rsidP="00642941">
            <w:pPr>
              <w:spacing w:line="24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C36">
              <w:rPr>
                <w:rFonts w:ascii="Arial" w:hAnsi="Arial" w:cs="Arial"/>
                <w:sz w:val="16"/>
                <w:szCs w:val="16"/>
              </w:rPr>
              <w:t>Ihr Zeichen:</w:t>
            </w:r>
          </w:p>
          <w:p w:rsidR="00227C36" w:rsidRPr="00227C36" w:rsidRDefault="00227C36" w:rsidP="00642941">
            <w:pPr>
              <w:spacing w:line="24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C36">
              <w:rPr>
                <w:rFonts w:ascii="Arial" w:hAnsi="Arial" w:cs="Arial"/>
                <w:sz w:val="16"/>
                <w:szCs w:val="16"/>
              </w:rPr>
              <w:t>Ihre Nachricht vom:</w:t>
            </w:r>
          </w:p>
          <w:p w:rsidR="00227C36" w:rsidRPr="00227C36" w:rsidRDefault="00227C36" w:rsidP="00642941">
            <w:pPr>
              <w:spacing w:line="24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C36">
              <w:rPr>
                <w:rFonts w:ascii="Arial" w:hAnsi="Arial" w:cs="Arial"/>
                <w:sz w:val="16"/>
                <w:szCs w:val="16"/>
              </w:rPr>
              <w:t>Unser Zeichen:</w:t>
            </w:r>
          </w:p>
          <w:p w:rsidR="00227C36" w:rsidRPr="00227C36" w:rsidRDefault="00227C36" w:rsidP="00642941">
            <w:pPr>
              <w:spacing w:line="24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C36">
              <w:rPr>
                <w:rFonts w:ascii="Arial" w:hAnsi="Arial" w:cs="Arial"/>
                <w:sz w:val="16"/>
                <w:szCs w:val="16"/>
              </w:rPr>
              <w:t>Unsere Nachricht vom:</w:t>
            </w:r>
          </w:p>
          <w:p w:rsidR="00227C36" w:rsidRPr="00227C36" w:rsidRDefault="00227C36" w:rsidP="00642941">
            <w:pPr>
              <w:spacing w:line="24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C36">
              <w:rPr>
                <w:rFonts w:ascii="Arial" w:hAnsi="Arial" w:cs="Arial"/>
                <w:sz w:val="16"/>
                <w:szCs w:val="16"/>
              </w:rPr>
              <w:t>Name:</w:t>
            </w:r>
          </w:p>
          <w:p w:rsidR="00227C36" w:rsidRPr="00227C36" w:rsidRDefault="00227C36" w:rsidP="00642941">
            <w:pPr>
              <w:spacing w:line="24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C36">
              <w:rPr>
                <w:rFonts w:ascii="Arial" w:hAnsi="Arial" w:cs="Arial"/>
                <w:sz w:val="16"/>
                <w:szCs w:val="16"/>
              </w:rPr>
              <w:t>Telefon:</w:t>
            </w:r>
          </w:p>
          <w:p w:rsidR="00227C36" w:rsidRPr="00227C36" w:rsidRDefault="00227C36" w:rsidP="00642941">
            <w:pPr>
              <w:spacing w:line="24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C36">
              <w:rPr>
                <w:rFonts w:ascii="Arial" w:hAnsi="Arial" w:cs="Arial"/>
                <w:sz w:val="16"/>
                <w:szCs w:val="16"/>
              </w:rPr>
              <w:t>Telefax:</w:t>
            </w:r>
          </w:p>
          <w:p w:rsidR="00227C36" w:rsidRDefault="00227C36" w:rsidP="00642941">
            <w:pPr>
              <w:spacing w:line="24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C36">
              <w:rPr>
                <w:rFonts w:ascii="Arial" w:hAnsi="Arial" w:cs="Arial"/>
                <w:sz w:val="16"/>
                <w:szCs w:val="16"/>
              </w:rPr>
              <w:t>E-Mail:</w:t>
            </w:r>
          </w:p>
          <w:p w:rsidR="00D34372" w:rsidRPr="00227C36" w:rsidRDefault="00D34372" w:rsidP="00642941">
            <w:pPr>
              <w:spacing w:line="24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227C36" w:rsidRPr="00D311CF" w:rsidRDefault="00227C36" w:rsidP="00642941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7C36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955" w:type="dxa"/>
          </w:tcPr>
          <w:p w:rsidR="00227C36" w:rsidRPr="00D311CF" w:rsidRDefault="00227C36" w:rsidP="00642941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87388" w:rsidRPr="00DC1214" w:rsidRDefault="00587388">
      <w:pPr>
        <w:rPr>
          <w:rFonts w:ascii="Arial" w:hAnsi="Arial" w:cs="Arial"/>
          <w:sz w:val="22"/>
          <w:szCs w:val="22"/>
        </w:rPr>
      </w:pPr>
    </w:p>
    <w:p w:rsidR="00587388" w:rsidRPr="00DC1214" w:rsidRDefault="00587388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587388" w:rsidRPr="00655BA4" w:rsidRDefault="00C01FB8">
      <w:pPr>
        <w:rPr>
          <w:rFonts w:ascii="Arial" w:hAnsi="Arial" w:cs="Arial"/>
          <w:b/>
          <w:bCs/>
          <w:sz w:val="22"/>
          <w:szCs w:val="22"/>
        </w:rPr>
      </w:pPr>
      <w:r w:rsidRPr="00655BA4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655BA4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Pr="00655BA4">
        <w:rPr>
          <w:rFonts w:ascii="Arial" w:hAnsi="Arial" w:cs="Arial"/>
          <w:b/>
          <w:bCs/>
          <w:sz w:val="22"/>
          <w:szCs w:val="22"/>
        </w:rPr>
      </w:r>
      <w:r w:rsidRPr="00655BA4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655BA4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655BA4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655BA4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655BA4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655BA4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655BA4">
        <w:rPr>
          <w:rFonts w:ascii="Arial" w:hAnsi="Arial" w:cs="Arial"/>
          <w:b/>
          <w:bCs/>
          <w:sz w:val="22"/>
          <w:szCs w:val="22"/>
        </w:rPr>
        <w:fldChar w:fldCharType="end"/>
      </w:r>
      <w:bookmarkEnd w:id="2"/>
    </w:p>
    <w:p w:rsidR="00587388" w:rsidRPr="00DC1214" w:rsidRDefault="00587388">
      <w:pPr>
        <w:rPr>
          <w:rFonts w:ascii="Arial" w:hAnsi="Arial" w:cs="Arial"/>
          <w:sz w:val="22"/>
          <w:szCs w:val="22"/>
        </w:rPr>
      </w:pPr>
    </w:p>
    <w:p w:rsidR="00587388" w:rsidRPr="00DC1214" w:rsidRDefault="00587388">
      <w:pPr>
        <w:rPr>
          <w:rFonts w:ascii="Arial" w:hAnsi="Arial" w:cs="Arial"/>
          <w:sz w:val="22"/>
          <w:szCs w:val="22"/>
        </w:rPr>
      </w:pPr>
    </w:p>
    <w:p w:rsidR="00587388" w:rsidRPr="00DC1214" w:rsidRDefault="00C01F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</w:p>
    <w:p w:rsidR="00587388" w:rsidRDefault="00587388">
      <w:pPr>
        <w:rPr>
          <w:rFonts w:ascii="Arial" w:hAnsi="Arial" w:cs="Arial"/>
          <w:sz w:val="22"/>
          <w:szCs w:val="22"/>
        </w:rPr>
      </w:pPr>
    </w:p>
    <w:p w:rsidR="00C01FB8" w:rsidRPr="00DC1214" w:rsidRDefault="00C01FB8">
      <w:pPr>
        <w:rPr>
          <w:rFonts w:ascii="Arial" w:hAnsi="Arial" w:cs="Arial"/>
          <w:sz w:val="22"/>
          <w:szCs w:val="22"/>
        </w:rPr>
      </w:pPr>
    </w:p>
    <w:sectPr w:rsidR="00C01FB8" w:rsidRPr="00DC1214" w:rsidSect="000D71C4">
      <w:headerReference w:type="default" r:id="rId10"/>
      <w:footerReference w:type="default" r:id="rId11"/>
      <w:pgSz w:w="11906" w:h="16838" w:code="9"/>
      <w:pgMar w:top="964" w:right="1134" w:bottom="1134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1FDB" w:rsidRDefault="00F31FDB">
      <w:r>
        <w:separator/>
      </w:r>
    </w:p>
  </w:endnote>
  <w:endnote w:type="continuationSeparator" w:id="0">
    <w:p w:rsidR="00F31FDB" w:rsidRDefault="00F31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917" w:type="dxa"/>
      <w:tblInd w:w="-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142" w:type="dxa"/>
      </w:tblCellMar>
      <w:tblLook w:val="04A0" w:firstRow="1" w:lastRow="0" w:firstColumn="1" w:lastColumn="0" w:noHBand="0" w:noVBand="1"/>
    </w:tblPr>
    <w:tblGrid>
      <w:gridCol w:w="3093"/>
      <w:gridCol w:w="304"/>
      <w:gridCol w:w="3380"/>
      <w:gridCol w:w="305"/>
      <w:gridCol w:w="2835"/>
    </w:tblGrid>
    <w:tr w:rsidR="00F3262C" w:rsidTr="00254C0B">
      <w:tc>
        <w:tcPr>
          <w:tcW w:w="3093" w:type="dxa"/>
          <w:shd w:val="clear" w:color="auto" w:fill="F2F2F2" w:themeFill="background1" w:themeFillShade="F2"/>
        </w:tcPr>
        <w:p w:rsidR="00F3262C" w:rsidRDefault="00F3262C" w:rsidP="00F3262C">
          <w:pPr>
            <w:pStyle w:val="Fuzeile"/>
            <w:rPr>
              <w:rFonts w:ascii="Arial" w:hAnsi="Arial" w:cs="Arial"/>
              <w:sz w:val="14"/>
              <w:szCs w:val="14"/>
            </w:rPr>
          </w:pPr>
          <w:r w:rsidRPr="00F3262C">
            <w:rPr>
              <w:rFonts w:ascii="Arial" w:hAnsi="Arial" w:cs="Arial"/>
              <w:b/>
              <w:sz w:val="14"/>
              <w:szCs w:val="14"/>
            </w:rPr>
            <w:t>Postanschrift</w:t>
          </w:r>
          <w:r>
            <w:rPr>
              <w:rFonts w:ascii="Arial" w:hAnsi="Arial" w:cs="Arial"/>
              <w:sz w:val="14"/>
              <w:szCs w:val="14"/>
            </w:rPr>
            <w:t>:</w:t>
          </w:r>
        </w:p>
        <w:p w:rsidR="00F3262C" w:rsidRDefault="00F3262C" w:rsidP="00F3262C">
          <w:pPr>
            <w:pStyle w:val="Fuzeile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Dr.-Franz-Bogner-Mittelschule</w:t>
          </w:r>
        </w:p>
        <w:p w:rsidR="00F3262C" w:rsidRDefault="00F3262C" w:rsidP="00F3262C">
          <w:pPr>
            <w:pStyle w:val="Fuzeile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Jahnstraße 55</w:t>
          </w:r>
        </w:p>
        <w:p w:rsidR="00F3262C" w:rsidRDefault="00F3262C" w:rsidP="00F3262C">
          <w:pPr>
            <w:pStyle w:val="Fuzeile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95100 Selb</w:t>
          </w:r>
        </w:p>
        <w:p w:rsidR="00C06156" w:rsidRPr="00F3262C" w:rsidRDefault="00C06156" w:rsidP="00C06156">
          <w:pPr>
            <w:pStyle w:val="Fuzeile"/>
            <w:rPr>
              <w:rFonts w:ascii="Arial" w:hAnsi="Arial" w:cs="Arial"/>
              <w:b/>
              <w:sz w:val="14"/>
              <w:szCs w:val="14"/>
            </w:rPr>
          </w:pPr>
          <w:r w:rsidRPr="00F3262C">
            <w:rPr>
              <w:rFonts w:ascii="Arial" w:hAnsi="Arial" w:cs="Arial"/>
              <w:b/>
              <w:sz w:val="14"/>
              <w:szCs w:val="14"/>
            </w:rPr>
            <w:t>Vorname Name Klasse</w:t>
          </w:r>
        </w:p>
        <w:p w:rsidR="00C06156" w:rsidRPr="00F3262C" w:rsidRDefault="00C06156" w:rsidP="00F3262C">
          <w:pPr>
            <w:pStyle w:val="Fuzeile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04" w:type="dxa"/>
          <w:shd w:val="clear" w:color="auto" w:fill="auto"/>
        </w:tcPr>
        <w:p w:rsidR="00F3262C" w:rsidRPr="00254C0B" w:rsidRDefault="00F3262C" w:rsidP="00F3262C">
          <w:pPr>
            <w:pStyle w:val="Fuzeile"/>
            <w:rPr>
              <w:rFonts w:ascii="Arial" w:hAnsi="Arial" w:cs="Arial"/>
              <w:b/>
              <w:sz w:val="10"/>
              <w:szCs w:val="10"/>
            </w:rPr>
          </w:pPr>
        </w:p>
      </w:tc>
      <w:tc>
        <w:tcPr>
          <w:tcW w:w="3380" w:type="dxa"/>
          <w:shd w:val="clear" w:color="auto" w:fill="F2F2F2" w:themeFill="background1" w:themeFillShade="F2"/>
        </w:tcPr>
        <w:p w:rsidR="00F3262C" w:rsidRPr="00F3262C" w:rsidRDefault="00F3262C" w:rsidP="00F3262C">
          <w:pPr>
            <w:pStyle w:val="Fuzeile"/>
            <w:rPr>
              <w:rFonts w:ascii="Arial" w:hAnsi="Arial" w:cs="Arial"/>
              <w:b/>
              <w:sz w:val="14"/>
              <w:szCs w:val="14"/>
            </w:rPr>
          </w:pPr>
          <w:r w:rsidRPr="00F3262C">
            <w:rPr>
              <w:rFonts w:ascii="Arial" w:hAnsi="Arial" w:cs="Arial"/>
              <w:b/>
              <w:sz w:val="14"/>
              <w:szCs w:val="14"/>
            </w:rPr>
            <w:t>Telefon/Telefax/E-Mail/Internet:</w:t>
          </w:r>
        </w:p>
        <w:p w:rsidR="00F3262C" w:rsidRDefault="00F3262C" w:rsidP="00F3262C">
          <w:pPr>
            <w:pStyle w:val="Fuzeile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Telefon: 09287 79081</w:t>
          </w:r>
        </w:p>
        <w:p w:rsidR="00F3262C" w:rsidRDefault="00F3262C" w:rsidP="00F3262C">
          <w:pPr>
            <w:pStyle w:val="Fuzeile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Telefax: 09287 87619</w:t>
          </w:r>
        </w:p>
        <w:p w:rsidR="00F3262C" w:rsidRDefault="00F3262C" w:rsidP="00F3262C">
          <w:pPr>
            <w:pStyle w:val="Fuzeile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 xml:space="preserve">E-Mail: </w:t>
          </w:r>
          <w:hyperlink r:id="rId1" w:history="1">
            <w:r w:rsidRPr="00804178">
              <w:rPr>
                <w:rStyle w:val="Hyperlink"/>
                <w:rFonts w:ascii="Arial" w:hAnsi="Arial" w:cs="Arial"/>
                <w:sz w:val="14"/>
                <w:szCs w:val="14"/>
              </w:rPr>
              <w:t>verwaltung@mittelschule-selb.de</w:t>
            </w:r>
          </w:hyperlink>
        </w:p>
        <w:p w:rsidR="00F3262C" w:rsidRPr="00F3262C" w:rsidRDefault="00F3262C" w:rsidP="00F3262C">
          <w:pPr>
            <w:pStyle w:val="Fuzeile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Internet: www.mittelschule-selb.de</w:t>
          </w:r>
        </w:p>
      </w:tc>
      <w:tc>
        <w:tcPr>
          <w:tcW w:w="305" w:type="dxa"/>
          <w:shd w:val="clear" w:color="auto" w:fill="auto"/>
        </w:tcPr>
        <w:p w:rsidR="00F3262C" w:rsidRPr="00F3262C" w:rsidRDefault="00F3262C" w:rsidP="00F3262C">
          <w:pPr>
            <w:pStyle w:val="Fuzeile"/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2835" w:type="dxa"/>
          <w:shd w:val="clear" w:color="auto" w:fill="F2F2F2" w:themeFill="background1" w:themeFillShade="F2"/>
        </w:tcPr>
        <w:p w:rsidR="00F3262C" w:rsidRDefault="00F3262C" w:rsidP="00F3262C">
          <w:pPr>
            <w:pStyle w:val="Fuzeile"/>
            <w:rPr>
              <w:rFonts w:ascii="Arial" w:hAnsi="Arial" w:cs="Arial"/>
              <w:sz w:val="14"/>
              <w:szCs w:val="14"/>
            </w:rPr>
          </w:pPr>
          <w:r w:rsidRPr="00F3262C">
            <w:rPr>
              <w:rFonts w:ascii="Arial" w:hAnsi="Arial" w:cs="Arial"/>
              <w:b/>
              <w:sz w:val="14"/>
              <w:szCs w:val="14"/>
            </w:rPr>
            <w:t>Bankverbindung</w:t>
          </w:r>
          <w:r>
            <w:rPr>
              <w:rFonts w:ascii="Arial" w:hAnsi="Arial" w:cs="Arial"/>
              <w:sz w:val="14"/>
              <w:szCs w:val="14"/>
            </w:rPr>
            <w:t>:</w:t>
          </w:r>
        </w:p>
        <w:p w:rsidR="00F3262C" w:rsidRDefault="00F3262C" w:rsidP="00F3262C">
          <w:pPr>
            <w:pStyle w:val="Fuzeile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Sparkasse Hochfranken</w:t>
          </w:r>
        </w:p>
        <w:p w:rsidR="00F3262C" w:rsidRDefault="00F3262C" w:rsidP="00F3262C">
          <w:pPr>
            <w:pStyle w:val="Fuzeile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IBAN: DE33780500000920787333</w:t>
          </w:r>
        </w:p>
        <w:p w:rsidR="00F3262C" w:rsidRPr="00F3262C" w:rsidRDefault="00F3262C" w:rsidP="00F3262C">
          <w:pPr>
            <w:pStyle w:val="Fuzeile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BIC: BYLADEM1HOF</w:t>
          </w:r>
        </w:p>
      </w:tc>
    </w:tr>
  </w:tbl>
  <w:p w:rsidR="00587388" w:rsidRPr="00254C0B" w:rsidRDefault="00587388" w:rsidP="000D71C4">
    <w:pPr>
      <w:pStyle w:val="Fuzeile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1FDB" w:rsidRDefault="00F31FDB">
      <w:r>
        <w:separator/>
      </w:r>
    </w:p>
  </w:footnote>
  <w:footnote w:type="continuationSeparator" w:id="0">
    <w:p w:rsidR="00F31FDB" w:rsidRDefault="00F31F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1C4" w:rsidRPr="00642941" w:rsidRDefault="0027280E">
    <w:pPr>
      <w:pStyle w:val="Kopfzeile"/>
      <w:rPr>
        <w:rFonts w:ascii="Arial" w:hAnsi="Arial" w:cs="Arial"/>
        <w:sz w:val="22"/>
        <w:szCs w:val="22"/>
      </w:rPr>
    </w:pPr>
    <w:r w:rsidRPr="00642941">
      <w:rPr>
        <w:rFonts w:ascii="Arial" w:hAnsi="Arial" w:cs="Arial"/>
        <w:noProof/>
        <w:sz w:val="22"/>
        <w:szCs w:val="22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-14605</wp:posOffset>
              </wp:positionH>
              <wp:positionV relativeFrom="paragraph">
                <wp:posOffset>-193040</wp:posOffset>
              </wp:positionV>
              <wp:extent cx="6153150" cy="147955"/>
              <wp:effectExtent l="0" t="0" r="0" b="4445"/>
              <wp:wrapThrough wrapText="bothSides">
                <wp:wrapPolygon edited="0">
                  <wp:start x="0" y="0"/>
                  <wp:lineTo x="0" y="19468"/>
                  <wp:lineTo x="21533" y="19468"/>
                  <wp:lineTo x="21533" y="0"/>
                  <wp:lineTo x="0" y="0"/>
                </wp:wrapPolygon>
              </wp:wrapThrough>
              <wp:docPr id="8" name="Gruppieren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3150" cy="147955"/>
                        <a:chOff x="0" y="0"/>
                        <a:chExt cx="6153150" cy="148200"/>
                      </a:xfrm>
                    </wpg:grpSpPr>
                    <wps:wsp>
                      <wps:cNvPr id="3" name="Rechteck 3"/>
                      <wps:cNvSpPr/>
                      <wps:spPr>
                        <a:xfrm>
                          <a:off x="0" y="0"/>
                          <a:ext cx="6153150" cy="72000"/>
                        </a:xfrm>
                        <a:prstGeom prst="rect">
                          <a:avLst/>
                        </a:prstGeom>
                        <a:solidFill>
                          <a:srgbClr val="3333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hteck 7"/>
                      <wps:cNvSpPr/>
                      <wps:spPr>
                        <a:xfrm>
                          <a:off x="0" y="76200"/>
                          <a:ext cx="6153150" cy="720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D3C8305" id="Gruppieren 8" o:spid="_x0000_s1026" style="position:absolute;margin-left:-1.15pt;margin-top:-15.2pt;width:484.5pt;height:11.65pt;z-index:251657728;mso-width-relative:margin" coordsize="61531,1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">
              <v:rect id="Rechteck 3" o:spid="_x0000_s1027" style="position:absolute;width:61531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" fillcolor="#33c" stroked="f" strokeweight="2pt"/>
              <v:rect id="Rechteck 7" o:spid="_x0000_s1028" style="position:absolute;top:762;width:61531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" fillcolor="red" stroked="f" strokeweight="2pt"/>
              <w10:wrap type="through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214"/>
    <w:rsid w:val="00065181"/>
    <w:rsid w:val="000D71C4"/>
    <w:rsid w:val="001605E1"/>
    <w:rsid w:val="00211E60"/>
    <w:rsid w:val="00227C36"/>
    <w:rsid w:val="00254C0B"/>
    <w:rsid w:val="0027280E"/>
    <w:rsid w:val="00300B4D"/>
    <w:rsid w:val="00335968"/>
    <w:rsid w:val="00392541"/>
    <w:rsid w:val="003F1E0A"/>
    <w:rsid w:val="00475E76"/>
    <w:rsid w:val="0052578A"/>
    <w:rsid w:val="00587388"/>
    <w:rsid w:val="00642941"/>
    <w:rsid w:val="00655BA4"/>
    <w:rsid w:val="00661E6D"/>
    <w:rsid w:val="00744811"/>
    <w:rsid w:val="00842F24"/>
    <w:rsid w:val="00A34CD1"/>
    <w:rsid w:val="00B67EC8"/>
    <w:rsid w:val="00B72DDE"/>
    <w:rsid w:val="00C01FB8"/>
    <w:rsid w:val="00C06156"/>
    <w:rsid w:val="00C240D6"/>
    <w:rsid w:val="00C41CFF"/>
    <w:rsid w:val="00D311CF"/>
    <w:rsid w:val="00D34372"/>
    <w:rsid w:val="00DC1214"/>
    <w:rsid w:val="00DC44E6"/>
    <w:rsid w:val="00DE5B82"/>
    <w:rsid w:val="00E90812"/>
    <w:rsid w:val="00F31FDB"/>
    <w:rsid w:val="00F3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B381E5E-8F15-4035-ADC4-CC7E4C24E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Courier New" w:hAnsi="Courier New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11C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11C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32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326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erwaltung@mittelschule-selb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Postanschrift des Absenders</vt:lpstr>
    </vt:vector>
  </TitlesOfParts>
  <Company>Hauptschule Selb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Postanschrift des Absenders</dc:title>
  <dc:creator>Hauptschule Selb</dc:creator>
  <cp:lastModifiedBy>Ondi Brau</cp:lastModifiedBy>
  <cp:revision>2</cp:revision>
  <dcterms:created xsi:type="dcterms:W3CDTF">2021-06-16T20:10:00Z</dcterms:created>
  <dcterms:modified xsi:type="dcterms:W3CDTF">2021-06-16T20:10:00Z</dcterms:modified>
</cp:coreProperties>
</file>